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Анастасии Сергеевны,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358801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703240074549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